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A0" w:rsidRPr="002815A0" w:rsidRDefault="006F58CF" w:rsidP="002815A0">
      <w:pPr>
        <w:pStyle w:val="a3"/>
        <w:ind w:left="283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Керівнику апарату </w:t>
      </w:r>
      <w:r w:rsidR="00F55212">
        <w:rPr>
          <w:rFonts w:ascii="Times New Roman" w:hAnsi="Times New Roman"/>
          <w:sz w:val="24"/>
          <w:szCs w:val="24"/>
        </w:rPr>
        <w:t>Білопільського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районного суду Сумської області </w:t>
      </w:r>
      <w:r w:rsidR="002815A0" w:rsidRPr="002815A0">
        <w:rPr>
          <w:rFonts w:ascii="Times New Roman" w:hAnsi="Times New Roman"/>
          <w:sz w:val="24"/>
          <w:szCs w:val="24"/>
        </w:rPr>
        <w:t>_________________________________</w:t>
      </w:r>
      <w:r w:rsidR="002815A0">
        <w:rPr>
          <w:rFonts w:ascii="Times New Roman" w:hAnsi="Times New Roman"/>
          <w:sz w:val="24"/>
          <w:szCs w:val="24"/>
        </w:rPr>
        <w:t>__________________</w:t>
      </w:r>
      <w:r w:rsidR="002815A0" w:rsidRPr="002815A0">
        <w:rPr>
          <w:rFonts w:ascii="Times New Roman" w:hAnsi="Times New Roman"/>
          <w:sz w:val="24"/>
          <w:szCs w:val="24"/>
        </w:rPr>
        <w:t>___________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(найменування органу,</w:t>
      </w:r>
    </w:p>
    <w:p w:rsidR="002815A0" w:rsidRPr="002815A0" w:rsidRDefault="002815A0" w:rsidP="002815A0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___________________________________________________________</w:t>
      </w:r>
      <w:r>
        <w:rPr>
          <w:rFonts w:ascii="Times New Roman" w:hAnsi="Times New Roman"/>
          <w:sz w:val="20"/>
        </w:rPr>
        <w:t>_____________</w:t>
      </w:r>
      <w:r w:rsidRPr="002815A0">
        <w:rPr>
          <w:rFonts w:ascii="Times New Roman" w:hAnsi="Times New Roman"/>
          <w:sz w:val="20"/>
        </w:rPr>
        <w:t>___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в якому оголошено конкурс)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2815A0">
        <w:rPr>
          <w:rFonts w:ascii="Times New Roman" w:hAnsi="Times New Roman"/>
          <w:sz w:val="24"/>
          <w:szCs w:val="24"/>
        </w:rPr>
        <w:t>__________________,</w:t>
      </w:r>
      <w:r>
        <w:rPr>
          <w:rFonts w:ascii="Times New Roman" w:hAnsi="Times New Roman"/>
          <w:sz w:val="24"/>
          <w:szCs w:val="24"/>
        </w:rPr>
        <w:br/>
      </w:r>
      <w:r w:rsidRPr="002815A0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2815A0" w:rsidRDefault="002815A0" w:rsidP="002815A0">
      <w:pPr>
        <w:pStyle w:val="a3"/>
        <w:ind w:left="2835" w:firstLine="0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 xml:space="preserve">який (яка) проживає за адресою: </w:t>
      </w:r>
      <w:r w:rsidR="00A40FFA">
        <w:rPr>
          <w:rFonts w:ascii="Times New Roman" w:hAnsi="Times New Roman"/>
          <w:sz w:val="24"/>
          <w:szCs w:val="24"/>
          <w:lang w:val="ru-RU"/>
        </w:rPr>
        <w:t>_</w:t>
      </w:r>
      <w:r w:rsidRPr="002815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</w:t>
      </w:r>
      <w:r w:rsidRPr="002815A0">
        <w:rPr>
          <w:rFonts w:ascii="Times New Roman" w:hAnsi="Times New Roman"/>
          <w:sz w:val="24"/>
          <w:szCs w:val="24"/>
        </w:rPr>
        <w:t>_____________,</w:t>
      </w:r>
    </w:p>
    <w:p w:rsidR="00A40FFA" w:rsidRPr="00CF2A8B" w:rsidRDefault="00A40FFA" w:rsidP="002815A0">
      <w:pPr>
        <w:pStyle w:val="a3"/>
        <w:ind w:left="2835" w:firstLine="0"/>
        <w:rPr>
          <w:rFonts w:ascii="Times New Roman" w:hAnsi="Times New Roman"/>
          <w:sz w:val="24"/>
          <w:szCs w:val="24"/>
          <w:lang w:val="ru-RU"/>
        </w:rPr>
      </w:pPr>
      <w:r w:rsidRPr="00CF2A8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</w:t>
      </w:r>
    </w:p>
    <w:p w:rsidR="002815A0" w:rsidRPr="002815A0" w:rsidRDefault="00A40FFA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CF2A8B">
        <w:rPr>
          <w:rFonts w:ascii="Times New Roman" w:hAnsi="Times New Roman"/>
          <w:sz w:val="20"/>
          <w:lang w:val="ru-RU"/>
        </w:rPr>
        <w:t xml:space="preserve"> </w:t>
      </w:r>
      <w:r w:rsidR="002815A0" w:rsidRPr="002815A0">
        <w:rPr>
          <w:rFonts w:ascii="Times New Roman" w:hAnsi="Times New Roman"/>
          <w:sz w:val="20"/>
        </w:rPr>
        <w:t>(номер контактного телефону)</w:t>
      </w:r>
    </w:p>
    <w:p w:rsidR="002815A0" w:rsidRPr="002815A0" w:rsidRDefault="002815A0" w:rsidP="002815A0">
      <w:pPr>
        <w:pStyle w:val="a3"/>
        <w:ind w:left="2835" w:firstLine="0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 w:rsidR="00CF2A8B" w:rsidRPr="00CF2A8B">
        <w:rPr>
          <w:rFonts w:ascii="Times New Roman" w:hAnsi="Times New Roman"/>
          <w:sz w:val="24"/>
          <w:szCs w:val="24"/>
          <w:lang w:val="ru-RU"/>
        </w:rPr>
        <w:t>_</w:t>
      </w:r>
      <w:r w:rsidRPr="002815A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815A0">
        <w:rPr>
          <w:rFonts w:ascii="Times New Roman" w:hAnsi="Times New Roman"/>
          <w:sz w:val="24"/>
          <w:szCs w:val="24"/>
        </w:rPr>
        <w:t>______________</w:t>
      </w:r>
    </w:p>
    <w:p w:rsidR="002815A0" w:rsidRPr="002815A0" w:rsidRDefault="00CF2A8B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C5AD3">
        <w:rPr>
          <w:rFonts w:ascii="Times New Roman" w:hAnsi="Times New Roman"/>
          <w:sz w:val="20"/>
          <w:lang w:val="ru-RU"/>
        </w:rPr>
        <w:t xml:space="preserve">                               </w:t>
      </w:r>
      <w:r w:rsidR="002815A0" w:rsidRPr="002815A0">
        <w:rPr>
          <w:rFonts w:ascii="Times New Roman" w:hAnsi="Times New Roman"/>
          <w:sz w:val="20"/>
        </w:rPr>
        <w:t xml:space="preserve">(заповнюється </w:t>
      </w:r>
    </w:p>
    <w:p w:rsidR="002815A0" w:rsidRPr="002815A0" w:rsidRDefault="002815A0" w:rsidP="002815A0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____________________________________________</w:t>
      </w:r>
      <w:r>
        <w:rPr>
          <w:rFonts w:ascii="Times New Roman" w:hAnsi="Times New Roman"/>
          <w:sz w:val="20"/>
        </w:rPr>
        <w:t>_____________</w:t>
      </w:r>
      <w:r w:rsidRPr="002815A0">
        <w:rPr>
          <w:rFonts w:ascii="Times New Roman" w:hAnsi="Times New Roman"/>
          <w:sz w:val="20"/>
        </w:rPr>
        <w:t>___________________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друкованими літерами)</w:t>
      </w:r>
    </w:p>
    <w:p w:rsidR="002815A0" w:rsidRPr="00A40FFA" w:rsidRDefault="002815A0" w:rsidP="002815A0">
      <w:pPr>
        <w:spacing w:before="36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FFA">
        <w:rPr>
          <w:rFonts w:ascii="Times New Roman" w:hAnsi="Times New Roman"/>
          <w:b/>
          <w:bCs/>
          <w:sz w:val="28"/>
          <w:szCs w:val="28"/>
        </w:rPr>
        <w:t>ЗАЯВА</w:t>
      </w:r>
    </w:p>
    <w:p w:rsidR="002815A0" w:rsidRPr="002815A0" w:rsidRDefault="002815A0" w:rsidP="002815A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Прошу доп</w:t>
      </w:r>
      <w:r w:rsidR="006F58CF">
        <w:rPr>
          <w:rFonts w:ascii="Times New Roman" w:hAnsi="Times New Roman"/>
          <w:sz w:val="24"/>
          <w:szCs w:val="24"/>
        </w:rPr>
        <w:t>устити мене до участі в співбесіді на заміщення  посади</w:t>
      </w:r>
      <w:r w:rsidRPr="002815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</w:t>
      </w:r>
    </w:p>
    <w:p w:rsidR="002815A0" w:rsidRPr="002815A0" w:rsidRDefault="002815A0" w:rsidP="002815A0">
      <w:pPr>
        <w:ind w:firstLine="567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(повне найменування посади)</w:t>
      </w:r>
    </w:p>
    <w:p w:rsidR="002815A0" w:rsidRPr="002815A0" w:rsidRDefault="002815A0" w:rsidP="002815A0">
      <w:pPr>
        <w:spacing w:before="12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4"/>
          <w:szCs w:val="24"/>
        </w:rPr>
        <w:t>з метою 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815A0">
        <w:rPr>
          <w:rFonts w:ascii="Times New Roman" w:hAnsi="Times New Roman"/>
          <w:sz w:val="24"/>
          <w:szCs w:val="24"/>
        </w:rPr>
        <w:t>____________________________.</w:t>
      </w:r>
      <w:r w:rsidRPr="002815A0">
        <w:rPr>
          <w:rFonts w:ascii="Times New Roman" w:hAnsi="Times New Roman"/>
          <w:sz w:val="24"/>
          <w:szCs w:val="24"/>
        </w:rPr>
        <w:br/>
      </w:r>
      <w:r w:rsidR="002C1FAD" w:rsidRPr="002C1FAD">
        <w:rPr>
          <w:rFonts w:ascii="Times New Roman" w:hAnsi="Times New Roman"/>
          <w:sz w:val="20"/>
          <w:lang w:val="ru-RU"/>
        </w:rPr>
        <w:t xml:space="preserve">          </w:t>
      </w:r>
      <w:r w:rsidRPr="002815A0">
        <w:rPr>
          <w:rFonts w:ascii="Times New Roman" w:hAnsi="Times New Roman"/>
          <w:sz w:val="20"/>
        </w:rPr>
        <w:t xml:space="preserve"> (зазначення основних мотивів щодо зайняття посади державної служби)</w:t>
      </w:r>
    </w:p>
    <w:p w:rsidR="002815A0" w:rsidRPr="002815A0" w:rsidRDefault="002815A0" w:rsidP="002815A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Підтверджую достовірність поданої інформації.</w:t>
      </w:r>
    </w:p>
    <w:p w:rsidR="002815A0" w:rsidRPr="002815A0" w:rsidRDefault="002815A0" w:rsidP="002815A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15A0" w:rsidRDefault="002815A0" w:rsidP="002815A0">
      <w:pPr>
        <w:spacing w:before="120"/>
        <w:ind w:firstLine="567"/>
        <w:rPr>
          <w:rFonts w:ascii="Times New Roman" w:hAnsi="Times New Roman"/>
          <w:sz w:val="24"/>
          <w:szCs w:val="24"/>
        </w:rPr>
      </w:pPr>
    </w:p>
    <w:p w:rsidR="002C1FAD" w:rsidRDefault="006F58CF" w:rsidP="002815A0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Додатки</w:t>
      </w:r>
      <w:r w:rsidR="002815A0" w:rsidRPr="002815A0">
        <w:rPr>
          <w:rFonts w:ascii="Times New Roman" w:hAnsi="Times New Roman"/>
          <w:sz w:val="24"/>
          <w:szCs w:val="24"/>
        </w:rPr>
        <w:t xml:space="preserve">: </w:t>
      </w:r>
    </w:p>
    <w:p w:rsidR="00B3346F" w:rsidRPr="006F58CF" w:rsidRDefault="006F58CF" w:rsidP="006F58CF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B3346F" w:rsidRPr="006F58CF" w:rsidSect="00281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0"/>
    <w:rsid w:val="000405C0"/>
    <w:rsid w:val="000A7D6A"/>
    <w:rsid w:val="002815A0"/>
    <w:rsid w:val="00293D04"/>
    <w:rsid w:val="002C1FAD"/>
    <w:rsid w:val="002C5AD3"/>
    <w:rsid w:val="002F37A7"/>
    <w:rsid w:val="0030133F"/>
    <w:rsid w:val="0039463F"/>
    <w:rsid w:val="004F4AA3"/>
    <w:rsid w:val="00544E35"/>
    <w:rsid w:val="0064098A"/>
    <w:rsid w:val="006F58CF"/>
    <w:rsid w:val="007228E3"/>
    <w:rsid w:val="00866863"/>
    <w:rsid w:val="00A40FFA"/>
    <w:rsid w:val="00A43C25"/>
    <w:rsid w:val="00AE50B5"/>
    <w:rsid w:val="00B26AED"/>
    <w:rsid w:val="00B3346F"/>
    <w:rsid w:val="00CB593F"/>
    <w:rsid w:val="00CF2A8B"/>
    <w:rsid w:val="00D22B3C"/>
    <w:rsid w:val="00D70B11"/>
    <w:rsid w:val="00F5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694A"/>
  <w15:docId w15:val="{B4045839-3ED1-495C-AD5E-75B1FC8C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A0"/>
    <w:rPr>
      <w:rFonts w:ascii="Antiqua" w:eastAsia="Times New Roman" w:hAnsi="Antiqua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815A0"/>
    <w:pPr>
      <w:spacing w:before="120"/>
      <w:ind w:firstLine="567"/>
    </w:pPr>
  </w:style>
  <w:style w:type="character" w:customStyle="1" w:styleId="st131">
    <w:name w:val="st131"/>
    <w:uiPriority w:val="99"/>
    <w:rsid w:val="00B3346F"/>
    <w:rPr>
      <w:i/>
      <w:iCs/>
      <w:color w:val="0000FF"/>
    </w:rPr>
  </w:style>
  <w:style w:type="character" w:customStyle="1" w:styleId="st46">
    <w:name w:val="st46"/>
    <w:uiPriority w:val="99"/>
    <w:rsid w:val="00B3346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Шматенко С.С.</cp:lastModifiedBy>
  <cp:revision>3</cp:revision>
  <dcterms:created xsi:type="dcterms:W3CDTF">2023-12-12T11:48:00Z</dcterms:created>
  <dcterms:modified xsi:type="dcterms:W3CDTF">2023-12-12T11:49:00Z</dcterms:modified>
</cp:coreProperties>
</file>